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E5" w:rsidRPr="00F0481C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0481C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8B5AE5" w:rsidRPr="00F0481C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81C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B5AE5" w:rsidRPr="00F0481C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81C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F048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0481C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F0481C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0481C" w:rsidRPr="00F0481C" w:rsidRDefault="00F0481C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AE5" w:rsidRPr="00F0481C" w:rsidRDefault="008B5AE5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F0481C" w:rsidRPr="00F0481C" w:rsidRDefault="00F0481C" w:rsidP="00F048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E5" w:rsidRPr="008E298D" w:rsidRDefault="00EF5FEB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Виконавчий комітет Миколаївської сільської ради </w:t>
      </w:r>
      <w:r w:rsidR="008E2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Синельникі</w:t>
      </w: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вського району Дніпропетровської області</w:t>
      </w:r>
      <w:r w:rsidR="008B5AE5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F0481C" w:rsidRDefault="00EF5FEB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Першотравнева, 182, с. Миколаївка, Петропавлівський район, Дніпропетровська область, Україна, 52744.</w:t>
      </w:r>
      <w:r w:rsidR="008B5AE5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F0481C" w:rsidRDefault="008B5AE5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EF5FEB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41793136</w:t>
      </w: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F0481C" w:rsidRDefault="008B5AE5" w:rsidP="00FE031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категорія замовника – </w:t>
      </w:r>
      <w:r w:rsidR="00EF5FEB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 місцевого самоврядування.</w:t>
      </w:r>
    </w:p>
    <w:p w:rsidR="008B5AE5" w:rsidRPr="00F0481C" w:rsidRDefault="008B5AE5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57E9C" w:rsidRDefault="00862AA6" w:rsidP="00862AA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6304462"/>
      <w:r w:rsidRPr="00862AA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«Котел твердопаливний (за кодом ДК 021:2015 44620000-2 Радіатори і котли для систем центрального опалення та їх деталі)»</w:t>
      </w:r>
      <w:r w:rsidR="00E57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E57E9C" w:rsidRPr="00E57E9C" w:rsidRDefault="00F0481C" w:rsidP="00E57E9C">
      <w:pPr>
        <w:tabs>
          <w:tab w:val="left" w:pos="851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B5AE5"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  <w:r w:rsidR="00E5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2AA6" w:rsidRPr="00862AA6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UA-2021-08-10-011707-a</w:t>
      </w:r>
      <w:r w:rsidR="00E57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AE5" w:rsidRPr="00F0481C" w:rsidRDefault="00E57E9C" w:rsidP="00E57E9C">
      <w:pPr>
        <w:tabs>
          <w:tab w:val="left" w:pos="851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5AE5"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862AA6" w:rsidRDefault="00104F10" w:rsidP="00862AA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48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Технічне завдання </w:t>
      </w:r>
      <w:r w:rsidR="00EA34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вик</w:t>
      </w:r>
      <w:r w:rsidR="00F641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ладене у додатку </w:t>
      </w:r>
      <w:r w:rsidR="00862A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F641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 тендерної документації</w:t>
      </w:r>
      <w:r w:rsidR="00862A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та сформоване відповідно до вимог закладу освіти, в якому котел буде встановлено.</w:t>
      </w:r>
      <w:r w:rsidR="00F641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8B5AE5" w:rsidRPr="00F0481C" w:rsidRDefault="008B5AE5" w:rsidP="00862AA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F6412E" w:rsidRDefault="008B5AE5" w:rsidP="00165901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862AA6" w:rsidRPr="00862AA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«Котел твердопаливний (за кодом ДК 021:2015 44620000-2 Радіатори і котли для систем центрального опалення та їх деталі)»</w:t>
      </w:r>
      <w:r w:rsidR="0086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B1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формований з урахуванням очікуваної вартості закупівлі</w:t>
      </w:r>
      <w:r w:rsidR="00F64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316" w:rsidRPr="00F6412E" w:rsidRDefault="00FE0316" w:rsidP="0016590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1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</w:p>
    <w:p w:rsidR="00FE0316" w:rsidRPr="00165901" w:rsidRDefault="00862AA6" w:rsidP="00862AA6">
      <w:pPr>
        <w:tabs>
          <w:tab w:val="left" w:pos="851"/>
        </w:tabs>
        <w:spacing w:before="120"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465</w:t>
      </w:r>
      <w:r w:rsidR="00165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52D" w:rsidRPr="0016590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6590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8452D" w:rsidRPr="0016590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E0316" w:rsidRPr="00165901">
        <w:rPr>
          <w:rFonts w:ascii="Times New Roman" w:eastAsia="Times New Roman" w:hAnsi="Times New Roman"/>
          <w:sz w:val="24"/>
          <w:szCs w:val="24"/>
          <w:lang w:eastAsia="ru-RU"/>
        </w:rPr>
        <w:t>,00 грн.</w:t>
      </w:r>
    </w:p>
    <w:p w:rsidR="00741D55" w:rsidRPr="0048452D" w:rsidRDefault="00741D55" w:rsidP="0016590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52D">
        <w:rPr>
          <w:rFonts w:ascii="Times New Roman" w:eastAsia="Times New Roman" w:hAnsi="Times New Roman"/>
          <w:b/>
          <w:sz w:val="24"/>
          <w:szCs w:val="24"/>
          <w:lang w:eastAsia="ru-RU"/>
        </w:rPr>
        <w:t>Загальна кількість</w:t>
      </w:r>
      <w:r w:rsidRPr="0048452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62AA6">
        <w:rPr>
          <w:rFonts w:ascii="Times New Roman" w:eastAsia="Times New Roman" w:hAnsi="Times New Roman"/>
          <w:sz w:val="24"/>
          <w:szCs w:val="24"/>
          <w:lang w:eastAsia="ru-RU"/>
        </w:rPr>
        <w:t>1 шт</w:t>
      </w:r>
      <w:r w:rsidRPr="004845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950" w:rsidRPr="0048452D" w:rsidRDefault="00DB4950" w:rsidP="0016590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452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147D89" w:rsidRPr="00147D89" w:rsidRDefault="00147D89" w:rsidP="0016590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8054833"/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очікуваної вартості предмета закупівлі здійснювалося</w:t>
      </w:r>
      <w:r w:rsidR="0048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52D" w:rsidRPr="0048452D">
        <w:rPr>
          <w:rFonts w:ascii="Times New Roman" w:eastAsia="Times New Roman" w:hAnsi="Times New Roman" w:cs="Times New Roman"/>
          <w:sz w:val="24"/>
          <w:szCs w:val="24"/>
          <w:lang w:eastAsia="ru-RU"/>
        </w:rPr>
        <w:t>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</w:r>
      <w:r w:rsidR="0048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проведення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</w:r>
      <w:proofErr w:type="spellStart"/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Прозорро</w:t>
      </w:r>
      <w:proofErr w:type="spellEnd"/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тощо.</w:t>
      </w:r>
    </w:p>
    <w:bookmarkEnd w:id="1"/>
    <w:p w:rsidR="00FE0316" w:rsidRPr="00F0481C" w:rsidRDefault="00FE0316" w:rsidP="0048452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142"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закупівлі:</w:t>
      </w:r>
    </w:p>
    <w:p w:rsidR="0027765C" w:rsidRPr="00F0481C" w:rsidRDefault="00F0481C" w:rsidP="00862AA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Відкриті торги по предмету закупівлі </w:t>
      </w:r>
      <w:r w:rsidR="00862AA6" w:rsidRPr="00862AA6">
        <w:rPr>
          <w:rFonts w:ascii="Times New Roman" w:eastAsia="Times New Roman" w:hAnsi="Times New Roman"/>
          <w:sz w:val="24"/>
          <w:szCs w:val="24"/>
          <w:lang w:eastAsia="ru-RU"/>
        </w:rPr>
        <w:t>«Котел твердопаливний (за кодом ДК 021:2015 44620000-2 Радіатори і котли для систем центрального опалення та їх деталі)»</w:t>
      </w:r>
      <w:r w:rsidRPr="00F0481C">
        <w:rPr>
          <w:rFonts w:ascii="Times New Roman" w:eastAsia="Times New Roman" w:hAnsi="Times New Roman"/>
          <w:sz w:val="24"/>
          <w:szCs w:val="24"/>
          <w:lang w:eastAsia="ru-RU"/>
        </w:rPr>
        <w:t>,  доступн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0481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відповідним посиланням: https://prozorro.gov.ua/tender/ </w:t>
      </w:r>
      <w:r w:rsidR="00862AA6" w:rsidRPr="00862AA6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</w:t>
      </w:r>
      <w:bookmarkStart w:id="2" w:name="_GoBack"/>
      <w:bookmarkEnd w:id="2"/>
      <w:r w:rsidR="00862AA6" w:rsidRPr="00862AA6">
        <w:rPr>
          <w:rFonts w:ascii="Times New Roman" w:eastAsia="Times New Roman" w:hAnsi="Times New Roman" w:cs="Times New Roman"/>
          <w:sz w:val="24"/>
          <w:szCs w:val="24"/>
          <w:lang w:eastAsia="ru-RU"/>
        </w:rPr>
        <w:t>1-08-10-011707-a</w:t>
      </w:r>
      <w:r w:rsidR="00862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7765C" w:rsidRPr="00F0481C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49A9"/>
    <w:multiLevelType w:val="hybridMultilevel"/>
    <w:tmpl w:val="966AEA2E"/>
    <w:lvl w:ilvl="0" w:tplc="C2BC3B12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6F9F"/>
    <w:multiLevelType w:val="hybridMultilevel"/>
    <w:tmpl w:val="670CD358"/>
    <w:lvl w:ilvl="0" w:tplc="960CF9E4">
      <w:start w:val="8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210D2"/>
    <w:rsid w:val="00023C94"/>
    <w:rsid w:val="00035765"/>
    <w:rsid w:val="0006430F"/>
    <w:rsid w:val="000710DB"/>
    <w:rsid w:val="00075BE6"/>
    <w:rsid w:val="00083B42"/>
    <w:rsid w:val="000B1F80"/>
    <w:rsid w:val="000C58C4"/>
    <w:rsid w:val="000C7711"/>
    <w:rsid w:val="000D292C"/>
    <w:rsid w:val="000D4E09"/>
    <w:rsid w:val="000E7FF8"/>
    <w:rsid w:val="00104F10"/>
    <w:rsid w:val="00107850"/>
    <w:rsid w:val="001350A6"/>
    <w:rsid w:val="00147D89"/>
    <w:rsid w:val="0015274D"/>
    <w:rsid w:val="00165901"/>
    <w:rsid w:val="001A1A5C"/>
    <w:rsid w:val="001A7571"/>
    <w:rsid w:val="001E0B8C"/>
    <w:rsid w:val="001F3A51"/>
    <w:rsid w:val="0020089E"/>
    <w:rsid w:val="00204038"/>
    <w:rsid w:val="00214C14"/>
    <w:rsid w:val="0027765C"/>
    <w:rsid w:val="0028430E"/>
    <w:rsid w:val="002A2A84"/>
    <w:rsid w:val="002A7F6C"/>
    <w:rsid w:val="002E3C42"/>
    <w:rsid w:val="002F5EE4"/>
    <w:rsid w:val="002F7D8B"/>
    <w:rsid w:val="00301EE4"/>
    <w:rsid w:val="00347FC7"/>
    <w:rsid w:val="00370C4C"/>
    <w:rsid w:val="0038019F"/>
    <w:rsid w:val="003920C0"/>
    <w:rsid w:val="00431A7F"/>
    <w:rsid w:val="00463785"/>
    <w:rsid w:val="004844B5"/>
    <w:rsid w:val="0048452D"/>
    <w:rsid w:val="004D7F65"/>
    <w:rsid w:val="004E1635"/>
    <w:rsid w:val="004F383C"/>
    <w:rsid w:val="00505CB1"/>
    <w:rsid w:val="00520DCD"/>
    <w:rsid w:val="005238BA"/>
    <w:rsid w:val="00547AAA"/>
    <w:rsid w:val="00547CED"/>
    <w:rsid w:val="005621FD"/>
    <w:rsid w:val="00575E3F"/>
    <w:rsid w:val="00586833"/>
    <w:rsid w:val="00595B53"/>
    <w:rsid w:val="00600E52"/>
    <w:rsid w:val="006065A6"/>
    <w:rsid w:val="0060703D"/>
    <w:rsid w:val="006124A8"/>
    <w:rsid w:val="006306EF"/>
    <w:rsid w:val="00681DC9"/>
    <w:rsid w:val="00691B46"/>
    <w:rsid w:val="00696106"/>
    <w:rsid w:val="006A1BE5"/>
    <w:rsid w:val="006B7798"/>
    <w:rsid w:val="006D338E"/>
    <w:rsid w:val="006D6144"/>
    <w:rsid w:val="006D64B2"/>
    <w:rsid w:val="006F053F"/>
    <w:rsid w:val="006F7CA3"/>
    <w:rsid w:val="0071711D"/>
    <w:rsid w:val="00730C65"/>
    <w:rsid w:val="00741D55"/>
    <w:rsid w:val="00751F31"/>
    <w:rsid w:val="007716CE"/>
    <w:rsid w:val="00772C36"/>
    <w:rsid w:val="007A4E59"/>
    <w:rsid w:val="007C2F84"/>
    <w:rsid w:val="007D5D75"/>
    <w:rsid w:val="00835DC6"/>
    <w:rsid w:val="0084646D"/>
    <w:rsid w:val="00862AA6"/>
    <w:rsid w:val="008678EE"/>
    <w:rsid w:val="008920DD"/>
    <w:rsid w:val="008B26F8"/>
    <w:rsid w:val="008B5AE5"/>
    <w:rsid w:val="008E298D"/>
    <w:rsid w:val="009005FC"/>
    <w:rsid w:val="009275E5"/>
    <w:rsid w:val="0092768A"/>
    <w:rsid w:val="0096691C"/>
    <w:rsid w:val="00966C3D"/>
    <w:rsid w:val="00967420"/>
    <w:rsid w:val="00995DC2"/>
    <w:rsid w:val="009A0F13"/>
    <w:rsid w:val="009B0E5F"/>
    <w:rsid w:val="009F102C"/>
    <w:rsid w:val="009F610E"/>
    <w:rsid w:val="00A111EC"/>
    <w:rsid w:val="00A2119A"/>
    <w:rsid w:val="00A44EDA"/>
    <w:rsid w:val="00A83726"/>
    <w:rsid w:val="00A8691D"/>
    <w:rsid w:val="00A877D1"/>
    <w:rsid w:val="00AB7A6A"/>
    <w:rsid w:val="00AE6636"/>
    <w:rsid w:val="00B12373"/>
    <w:rsid w:val="00B13B30"/>
    <w:rsid w:val="00B23E0D"/>
    <w:rsid w:val="00B43998"/>
    <w:rsid w:val="00B44958"/>
    <w:rsid w:val="00B44B35"/>
    <w:rsid w:val="00B6060F"/>
    <w:rsid w:val="00BA50C2"/>
    <w:rsid w:val="00C000BA"/>
    <w:rsid w:val="00C02765"/>
    <w:rsid w:val="00C203D9"/>
    <w:rsid w:val="00C20520"/>
    <w:rsid w:val="00C50EBF"/>
    <w:rsid w:val="00C819C9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57E9C"/>
    <w:rsid w:val="00EA3433"/>
    <w:rsid w:val="00EF5FEB"/>
    <w:rsid w:val="00EF62AC"/>
    <w:rsid w:val="00F0481C"/>
    <w:rsid w:val="00F050A8"/>
    <w:rsid w:val="00F12AB5"/>
    <w:rsid w:val="00F24268"/>
    <w:rsid w:val="00F3645A"/>
    <w:rsid w:val="00F40036"/>
    <w:rsid w:val="00F6412E"/>
    <w:rsid w:val="00F727F1"/>
    <w:rsid w:val="00F7410B"/>
    <w:rsid w:val="00F86EFB"/>
    <w:rsid w:val="00F93308"/>
    <w:rsid w:val="00F94398"/>
    <w:rsid w:val="00FA5E00"/>
    <w:rsid w:val="00FB61B4"/>
    <w:rsid w:val="00FE0316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8245"/>
  <w15:docId w15:val="{B1296498-2E8D-466B-B17E-C963FFC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3673B-DE97-4965-8EDF-2ADBAECA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24</cp:revision>
  <cp:lastPrinted>2021-11-17T13:23:00Z</cp:lastPrinted>
  <dcterms:created xsi:type="dcterms:W3CDTF">2021-03-15T13:03:00Z</dcterms:created>
  <dcterms:modified xsi:type="dcterms:W3CDTF">2021-11-17T13:23:00Z</dcterms:modified>
</cp:coreProperties>
</file>