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0481C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81C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81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048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481C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0481C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0481C" w:rsidRPr="00F0481C" w:rsidRDefault="00F0481C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0481C" w:rsidRPr="00F0481C" w:rsidRDefault="00F0481C" w:rsidP="00F048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E5" w:rsidRPr="008E298D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Виконавчий комітет Миколаївської сільської ради </w:t>
      </w:r>
      <w:r w:rsidR="008E2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Синельникі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 району Дніпропетровської області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Першотравнева, 182, с. Миколаївка, Петропавлівський район, Дніпропетровська область, Україна, 52744.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41793136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самоврядування.</w:t>
      </w: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57E9C" w:rsidRDefault="00A44EDA" w:rsidP="00F0481C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63044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4E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021:2015-15110000-2 М’ясо (Філе куряче (охолоджене))</w:t>
      </w:r>
      <w:r w:rsidR="00E57E9C" w:rsidRP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57E9C" w:rsidRPr="00E57E9C" w:rsidRDefault="00F0481C" w:rsidP="00E57E9C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  <w:r w:rsidR="00E5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5901" w:rsidRPr="00165901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UA-2021-08-27-000095-b</w:t>
      </w:r>
      <w:r w:rsid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E5" w:rsidRPr="00F0481C" w:rsidRDefault="00E57E9C" w:rsidP="00E57E9C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F6412E" w:rsidRPr="00F6412E" w:rsidRDefault="00104F10" w:rsidP="00F6412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48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Технічне завдання </w:t>
      </w:r>
      <w:r w:rsidR="00EA34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вик</w:t>
      </w:r>
      <w:r w:rsid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ладене у додатку 2 до тендерної документації</w:t>
      </w:r>
      <w:r w:rsidRPr="00F048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6412E" w:rsidRP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Товар повинен поставлятися у спеціальному транспорті згідно правил перевезень вантажів, що швидко псуються за заявками Замовника та згідно графіку завозу, затвердженого виконавчим комітетом Миколаївської сільської ради </w:t>
      </w:r>
      <w:proofErr w:type="spellStart"/>
      <w:r w:rsidR="00F6412E" w:rsidRP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Cинельниківського</w:t>
      </w:r>
      <w:proofErr w:type="spellEnd"/>
      <w:r w:rsidR="00F6412E" w:rsidRP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району Дніпропетровської області. Графік може змінюватись Замовником у випадку такої необхідності. Періодичність завозу 2 рази на тиждень до кожного закладу освіти ( може змінюватися за заявкою замовника).</w:t>
      </w:r>
    </w:p>
    <w:p w:rsidR="00F6412E" w:rsidRPr="00F6412E" w:rsidRDefault="00F6412E" w:rsidP="00F6412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Залишки терміну зберігання отриманого Товару повинні бути не менше 80 % до загального терміну зберігання.</w:t>
      </w:r>
    </w:p>
    <w:p w:rsidR="00F6412E" w:rsidRPr="00F6412E" w:rsidRDefault="00F6412E" w:rsidP="00F6412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Доставка, (перевезення) та розвантаження товару здійснюється силами та за рахунок Учасника.</w:t>
      </w:r>
    </w:p>
    <w:p w:rsidR="008B5AE5" w:rsidRPr="00F0481C" w:rsidRDefault="00F6412E" w:rsidP="00165901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Товар, що буде постачатися згідно Договору, повинен чітко відповідати заявленому в пропозиції Учасника Товару.</w:t>
      </w:r>
    </w:p>
    <w:p w:rsidR="008B5AE5" w:rsidRPr="00F0481C" w:rsidRDefault="008B5AE5" w:rsidP="0016590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F6412E" w:rsidRDefault="008B5AE5" w:rsidP="00165901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A44EDA" w:rsidRPr="00A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«Код ДК 021:2015-15110000-2 М’ясо (Філе куряче (охолоджене))»</w:t>
      </w:r>
      <w:r w:rsidR="00E57E9C" w:rsidRP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формований з урахуванням очікуваної вартості закупівлі</w:t>
      </w:r>
      <w:r w:rsidR="00F64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316" w:rsidRPr="00F6412E" w:rsidRDefault="00FE0316" w:rsidP="0016590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1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</w:p>
    <w:p w:rsidR="00FE0316" w:rsidRPr="00165901" w:rsidRDefault="00165901" w:rsidP="00165901">
      <w:pPr>
        <w:tabs>
          <w:tab w:val="left" w:pos="851"/>
        </w:tabs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65 </w:t>
      </w:r>
      <w:r w:rsidR="0048452D" w:rsidRPr="001659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8452D" w:rsidRPr="001659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316" w:rsidRPr="00165901">
        <w:rPr>
          <w:rFonts w:ascii="Times New Roman" w:eastAsia="Times New Roman" w:hAnsi="Times New Roman"/>
          <w:sz w:val="24"/>
          <w:szCs w:val="24"/>
          <w:lang w:eastAsia="ru-RU"/>
        </w:rPr>
        <w:t>,00 грн.</w:t>
      </w:r>
    </w:p>
    <w:p w:rsidR="00741D55" w:rsidRPr="0048452D" w:rsidRDefault="00741D55" w:rsidP="0016590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52D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кількість</w:t>
      </w:r>
      <w:r w:rsidRPr="004845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452D"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48452D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48452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845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950" w:rsidRPr="0048452D" w:rsidRDefault="00DB4950" w:rsidP="0016590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52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147D89" w:rsidRPr="00147D89" w:rsidRDefault="00147D89" w:rsidP="0016590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очікуваної вартості предмета закупівлі здійснювалося</w:t>
      </w:r>
      <w:r w:rsid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52D" w:rsidRP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розрахунку вартості продуктів харчування</w:t>
      </w:r>
      <w:bookmarkStart w:id="1" w:name="_GoBack"/>
      <w:bookmarkEnd w:id="1"/>
      <w:r w:rsidR="0048452D" w:rsidRP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</w:r>
      <w:r w:rsid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проведення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Прозорро</w:t>
      </w:r>
      <w:proofErr w:type="spellEnd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тощо.</w:t>
      </w:r>
    </w:p>
    <w:p w:rsidR="00FE0316" w:rsidRPr="00F0481C" w:rsidRDefault="00FE0316" w:rsidP="0048452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142"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9B0E5F" w:rsidRPr="00E57E9C" w:rsidRDefault="00F0481C" w:rsidP="008678EE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по предмету закупівлі </w:t>
      </w:r>
      <w:r w:rsidR="008678EE" w:rsidRPr="008678EE">
        <w:rPr>
          <w:rFonts w:ascii="Times New Roman" w:eastAsia="Times New Roman" w:hAnsi="Times New Roman"/>
          <w:sz w:val="24"/>
          <w:szCs w:val="24"/>
          <w:lang w:eastAsia="ru-RU"/>
        </w:rPr>
        <w:t>«Код ДК 021:2015-15110000-2 М’ясо (Філе куряче (охолоджене))»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>,  доступн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відповідним посиланням: https://prozorro.gov.ua/tender/ </w:t>
      </w:r>
      <w:r w:rsidR="00165901" w:rsidRPr="00165901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UA-2021-08-27-000095-b</w:t>
      </w:r>
      <w:r w:rsidR="009B0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65C" w:rsidRDefault="0027765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65C" w:rsidRDefault="0027765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65C" w:rsidRPr="00F0481C" w:rsidRDefault="0027765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7765C" w:rsidRPr="00F0481C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9A9"/>
    <w:multiLevelType w:val="hybridMultilevel"/>
    <w:tmpl w:val="966AEA2E"/>
    <w:lvl w:ilvl="0" w:tplc="C2BC3B1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F9F"/>
    <w:multiLevelType w:val="hybridMultilevel"/>
    <w:tmpl w:val="670CD358"/>
    <w:lvl w:ilvl="0" w:tplc="960CF9E4">
      <w:start w:val="8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210D2"/>
    <w:rsid w:val="00023C94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FF8"/>
    <w:rsid w:val="00104F10"/>
    <w:rsid w:val="00107850"/>
    <w:rsid w:val="001350A6"/>
    <w:rsid w:val="00147D89"/>
    <w:rsid w:val="0015274D"/>
    <w:rsid w:val="00165901"/>
    <w:rsid w:val="001A1A5C"/>
    <w:rsid w:val="001A7571"/>
    <w:rsid w:val="001E0B8C"/>
    <w:rsid w:val="001F3A51"/>
    <w:rsid w:val="0020089E"/>
    <w:rsid w:val="00204038"/>
    <w:rsid w:val="00214C14"/>
    <w:rsid w:val="0027765C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8452D"/>
    <w:rsid w:val="004D7F65"/>
    <w:rsid w:val="004E1635"/>
    <w:rsid w:val="004F383C"/>
    <w:rsid w:val="00505CB1"/>
    <w:rsid w:val="00520DCD"/>
    <w:rsid w:val="005238BA"/>
    <w:rsid w:val="00547AAA"/>
    <w:rsid w:val="00547CED"/>
    <w:rsid w:val="005621FD"/>
    <w:rsid w:val="00575E3F"/>
    <w:rsid w:val="00586833"/>
    <w:rsid w:val="00595B53"/>
    <w:rsid w:val="00600E52"/>
    <w:rsid w:val="006065A6"/>
    <w:rsid w:val="0060703D"/>
    <w:rsid w:val="006124A8"/>
    <w:rsid w:val="006306EF"/>
    <w:rsid w:val="00681DC9"/>
    <w:rsid w:val="00691B46"/>
    <w:rsid w:val="00696106"/>
    <w:rsid w:val="006A1BE5"/>
    <w:rsid w:val="006B7798"/>
    <w:rsid w:val="006D338E"/>
    <w:rsid w:val="006D6144"/>
    <w:rsid w:val="006D64B2"/>
    <w:rsid w:val="006F053F"/>
    <w:rsid w:val="006F7CA3"/>
    <w:rsid w:val="0071711D"/>
    <w:rsid w:val="00730C65"/>
    <w:rsid w:val="00741D55"/>
    <w:rsid w:val="00751F31"/>
    <w:rsid w:val="007716CE"/>
    <w:rsid w:val="00772C36"/>
    <w:rsid w:val="007A4E59"/>
    <w:rsid w:val="007C2F84"/>
    <w:rsid w:val="007D5D75"/>
    <w:rsid w:val="00835DC6"/>
    <w:rsid w:val="0084646D"/>
    <w:rsid w:val="008678EE"/>
    <w:rsid w:val="008920DD"/>
    <w:rsid w:val="008B26F8"/>
    <w:rsid w:val="008B5AE5"/>
    <w:rsid w:val="008E298D"/>
    <w:rsid w:val="009005FC"/>
    <w:rsid w:val="009275E5"/>
    <w:rsid w:val="0092768A"/>
    <w:rsid w:val="0096691C"/>
    <w:rsid w:val="00966C3D"/>
    <w:rsid w:val="00967420"/>
    <w:rsid w:val="00995DC2"/>
    <w:rsid w:val="009A0F13"/>
    <w:rsid w:val="009B0E5F"/>
    <w:rsid w:val="009F102C"/>
    <w:rsid w:val="009F610E"/>
    <w:rsid w:val="00A111EC"/>
    <w:rsid w:val="00A2119A"/>
    <w:rsid w:val="00A44EDA"/>
    <w:rsid w:val="00A83726"/>
    <w:rsid w:val="00A8691D"/>
    <w:rsid w:val="00A877D1"/>
    <w:rsid w:val="00AB7A6A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57E9C"/>
    <w:rsid w:val="00EA3433"/>
    <w:rsid w:val="00EF5FEB"/>
    <w:rsid w:val="00EF62AC"/>
    <w:rsid w:val="00F0481C"/>
    <w:rsid w:val="00F050A8"/>
    <w:rsid w:val="00F12AB5"/>
    <w:rsid w:val="00F24268"/>
    <w:rsid w:val="00F3645A"/>
    <w:rsid w:val="00F40036"/>
    <w:rsid w:val="00F6412E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82A2"/>
  <w15:docId w15:val="{B1296498-2E8D-466B-B17E-C963FFC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06F6-DB1B-4605-817A-7072A177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21</cp:revision>
  <cp:lastPrinted>2021-03-25T14:14:00Z</cp:lastPrinted>
  <dcterms:created xsi:type="dcterms:W3CDTF">2021-03-15T13:03:00Z</dcterms:created>
  <dcterms:modified xsi:type="dcterms:W3CDTF">2021-10-28T08:36:00Z</dcterms:modified>
</cp:coreProperties>
</file>