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E5" w:rsidRPr="009661E0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61E0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9661E0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E0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9661E0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1E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9661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61E0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9661E0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0481C" w:rsidRPr="009661E0" w:rsidRDefault="00F0481C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AE5" w:rsidRPr="009661E0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0481C" w:rsidRPr="009661E0" w:rsidRDefault="00F0481C" w:rsidP="00F048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E5" w:rsidRPr="009661E0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комітет Миколаївської сільської ради Петропавлівського району Дніпропетровської області</w:t>
      </w:r>
      <w:r w:rsidR="008B5AE5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9661E0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Першотравнева, 182, с. Миколаївка, Петропавлівський район, Дніпропетровська область, Україна, 52744.</w:t>
      </w:r>
      <w:r w:rsidR="008B5AE5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9661E0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EF5FEB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41793136</w:t>
      </w: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9661E0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EF5FEB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місцевого самоврядування.</w:t>
      </w:r>
    </w:p>
    <w:p w:rsidR="008B5AE5" w:rsidRPr="009661E0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9661E0" w:rsidRPr="009661E0" w:rsidRDefault="009661E0" w:rsidP="009661E0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«ДК 021:2015 – 03410000-7 Деревина (Паливні </w:t>
      </w:r>
      <w:proofErr w:type="spellStart"/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пелети</w:t>
      </w:r>
      <w:proofErr w:type="spellEnd"/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деревини сосни)»</w:t>
      </w: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1E0" w:rsidRPr="009661E0" w:rsidRDefault="00F0481C" w:rsidP="009661E0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5AE5"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  <w:r w:rsidR="009661E0" w:rsidRPr="009661E0">
        <w:rPr>
          <w:sz w:val="24"/>
          <w:szCs w:val="24"/>
        </w:rPr>
        <w:t xml:space="preserve"> </w:t>
      </w:r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UA-2021-01-15-000800-c</w:t>
      </w:r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E5" w:rsidRPr="009661E0" w:rsidRDefault="009661E0" w:rsidP="009661E0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5AE5"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8B5AE5" w:rsidRPr="009661E0" w:rsidRDefault="009661E0" w:rsidP="00DB49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6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Технічні, якісні характеристики предмета закупівлі відповіда</w:t>
      </w:r>
      <w:r w:rsidRPr="00966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ють</w:t>
      </w:r>
      <w:r w:rsidRPr="00966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 </w:t>
      </w:r>
    </w:p>
    <w:p w:rsidR="009661E0" w:rsidRPr="009661E0" w:rsidRDefault="009661E0" w:rsidP="00DB49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62"/>
        <w:gridCol w:w="6051"/>
      </w:tblGrid>
      <w:tr w:rsidR="009661E0" w:rsidRPr="009661E0" w:rsidTr="0017031F">
        <w:trPr>
          <w:trHeight w:val="41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Діаметр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 межах від 6 мм до 8 мм</w:t>
            </w:r>
          </w:p>
        </w:tc>
      </w:tr>
      <w:tr w:rsidR="009661E0" w:rsidRPr="009661E0" w:rsidTr="0017031F">
        <w:trPr>
          <w:trHeight w:val="41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Зольність на сухий стан палива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не більше 3%</w:t>
            </w:r>
          </w:p>
        </w:tc>
      </w:tr>
      <w:tr w:rsidR="009661E0" w:rsidRPr="009661E0" w:rsidTr="0017031F">
        <w:trPr>
          <w:trHeight w:val="419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Загальна волога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не більше 10 %</w:t>
            </w:r>
          </w:p>
        </w:tc>
      </w:tr>
      <w:tr w:rsidR="009661E0" w:rsidRPr="009661E0" w:rsidTr="0017031F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Вища теплота згорання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не менше 21,0 МДж/кг</w:t>
            </w:r>
          </w:p>
        </w:tc>
      </w:tr>
      <w:tr w:rsidR="009661E0" w:rsidRPr="009661E0" w:rsidTr="0017031F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Нижча теплота згорання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не менше 17,0 МДж/кг</w:t>
            </w:r>
          </w:p>
        </w:tc>
      </w:tr>
      <w:tr w:rsidR="009661E0" w:rsidRPr="009661E0" w:rsidTr="0017031F">
        <w:trPr>
          <w:trHeight w:val="40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  <w:t>Упаковка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  <w:t xml:space="preserve">Мішки по 15-35 кг. </w:t>
            </w:r>
          </w:p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  <w:t>(мішки повинні бути цілими та неушкодженими)</w:t>
            </w:r>
          </w:p>
        </w:tc>
      </w:tr>
      <w:tr w:rsidR="009661E0" w:rsidRPr="009661E0" w:rsidTr="0017031F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Сировина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Деревина сосни</w:t>
            </w:r>
          </w:p>
        </w:tc>
      </w:tr>
      <w:tr w:rsidR="009661E0" w:rsidRPr="009661E0" w:rsidTr="0017031F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Примітка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E0" w:rsidRPr="009661E0" w:rsidRDefault="009661E0" w:rsidP="001703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у складі </w:t>
            </w:r>
            <w:proofErr w:type="spellStart"/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пелет</w:t>
            </w:r>
            <w:proofErr w:type="spellEnd"/>
            <w:r w:rsidRPr="009661E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з деревини сосни не допускаються сторонні матеріали (такі як клей, пластмаси, мінеральні домішки, металеві включення та інші).</w:t>
            </w:r>
          </w:p>
        </w:tc>
      </w:tr>
    </w:tbl>
    <w:p w:rsidR="008B5AE5" w:rsidRPr="009661E0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9661E0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«ДК 021:2015 – 03410000-7 Деревина (Паливні </w:t>
      </w:r>
      <w:proofErr w:type="spellStart"/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пелети</w:t>
      </w:r>
      <w:proofErr w:type="spellEnd"/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деревини сосни)»</w:t>
      </w:r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закупівлі.</w:t>
      </w:r>
    </w:p>
    <w:p w:rsidR="00FE0316" w:rsidRPr="009661E0" w:rsidRDefault="00FE0316" w:rsidP="00F0481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6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</w:p>
    <w:p w:rsidR="00FE0316" w:rsidRPr="009661E0" w:rsidRDefault="00FE0316" w:rsidP="00FE0316">
      <w:pPr>
        <w:pStyle w:val="a3"/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61E0" w:rsidRPr="009661E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661E0">
        <w:rPr>
          <w:rFonts w:ascii="Times New Roman" w:eastAsia="Times New Roman" w:hAnsi="Times New Roman"/>
          <w:sz w:val="24"/>
          <w:szCs w:val="24"/>
          <w:lang w:eastAsia="ru-RU"/>
        </w:rPr>
        <w:t>0 000,00 грн.</w:t>
      </w:r>
    </w:p>
    <w:p w:rsidR="009661E0" w:rsidRPr="009661E0" w:rsidRDefault="009661E0" w:rsidP="00FE0316">
      <w:pPr>
        <w:pStyle w:val="a3"/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950" w:rsidRPr="009661E0" w:rsidRDefault="00DB4950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FA5E00" w:rsidRPr="009661E0" w:rsidRDefault="00DB4950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отриманих комерційних пропозицій та самостійного аналізу цін на аналогічні за технічними характеристиками </w:t>
      </w:r>
      <w:r w:rsidR="009661E0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 через мережу</w:t>
      </w:r>
      <w:r w:rsidR="00505CB1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Інтернет та</w:t>
      </w:r>
      <w:r w:rsidR="001A1A5C" w:rsidRPr="0096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FE0316" w:rsidRPr="009661E0" w:rsidRDefault="00FE0316" w:rsidP="00F0481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142"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F0481C" w:rsidRPr="009661E0" w:rsidRDefault="00F0481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1E0"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Відкриті торги по предмету закупівлі </w:t>
      </w:r>
      <w:r w:rsidR="009661E0" w:rsidRPr="009661E0">
        <w:rPr>
          <w:rFonts w:ascii="Times New Roman" w:eastAsia="Times New Roman" w:hAnsi="Times New Roman"/>
          <w:sz w:val="24"/>
          <w:szCs w:val="24"/>
          <w:lang w:eastAsia="ru-RU"/>
        </w:rPr>
        <w:t xml:space="preserve">«ДК 021:2015 – 03410000-7 Деревина (Паливні </w:t>
      </w:r>
      <w:proofErr w:type="spellStart"/>
      <w:r w:rsidR="009661E0" w:rsidRPr="009661E0">
        <w:rPr>
          <w:rFonts w:ascii="Times New Roman" w:eastAsia="Times New Roman" w:hAnsi="Times New Roman"/>
          <w:sz w:val="24"/>
          <w:szCs w:val="24"/>
          <w:lang w:eastAsia="ru-RU"/>
        </w:rPr>
        <w:t>пелети</w:t>
      </w:r>
      <w:proofErr w:type="spellEnd"/>
      <w:r w:rsidR="009661E0" w:rsidRPr="009661E0">
        <w:rPr>
          <w:rFonts w:ascii="Times New Roman" w:eastAsia="Times New Roman" w:hAnsi="Times New Roman"/>
          <w:sz w:val="24"/>
          <w:szCs w:val="24"/>
          <w:lang w:eastAsia="ru-RU"/>
        </w:rPr>
        <w:t xml:space="preserve"> з деревини сосни)»</w:t>
      </w:r>
      <w:r w:rsidRPr="009661E0">
        <w:rPr>
          <w:rFonts w:ascii="Times New Roman" w:eastAsia="Times New Roman" w:hAnsi="Times New Roman"/>
          <w:sz w:val="24"/>
          <w:szCs w:val="24"/>
          <w:lang w:eastAsia="ru-RU"/>
        </w:rPr>
        <w:t xml:space="preserve">,  доступно за відповідним посиланням: https://prozorro.gov.ua/tender/ </w:t>
      </w:r>
      <w:r w:rsidR="009661E0" w:rsidRPr="009661E0">
        <w:rPr>
          <w:rFonts w:ascii="Times New Roman" w:eastAsia="Times New Roman" w:hAnsi="Times New Roman"/>
          <w:sz w:val="24"/>
          <w:szCs w:val="24"/>
          <w:lang w:eastAsia="ru-RU"/>
        </w:rPr>
        <w:t>UA-2021-01-15-000800-c</w:t>
      </w:r>
      <w:r w:rsidRPr="009661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F0481C" w:rsidRPr="009661E0" w:rsidSect="009661E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FF8"/>
    <w:rsid w:val="00104F10"/>
    <w:rsid w:val="00107850"/>
    <w:rsid w:val="001350A6"/>
    <w:rsid w:val="0015274D"/>
    <w:rsid w:val="001A1A5C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6065A6"/>
    <w:rsid w:val="0060703D"/>
    <w:rsid w:val="006124A8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30C65"/>
    <w:rsid w:val="00751F31"/>
    <w:rsid w:val="007716CE"/>
    <w:rsid w:val="00772C36"/>
    <w:rsid w:val="007A4E59"/>
    <w:rsid w:val="007D5D75"/>
    <w:rsid w:val="00835DC6"/>
    <w:rsid w:val="0084646D"/>
    <w:rsid w:val="008920DD"/>
    <w:rsid w:val="008B26F8"/>
    <w:rsid w:val="008B5AE5"/>
    <w:rsid w:val="009005FC"/>
    <w:rsid w:val="009275E5"/>
    <w:rsid w:val="0092768A"/>
    <w:rsid w:val="009661E0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F5FEB"/>
    <w:rsid w:val="00EF62AC"/>
    <w:rsid w:val="00F0481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88D9"/>
  <w15:docId w15:val="{B1296498-2E8D-466B-B17E-C963FFC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E59FA-4FDE-47B8-86EF-78DA84A2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9</cp:revision>
  <cp:lastPrinted>2021-03-25T14:29:00Z</cp:lastPrinted>
  <dcterms:created xsi:type="dcterms:W3CDTF">2021-03-15T13:03:00Z</dcterms:created>
  <dcterms:modified xsi:type="dcterms:W3CDTF">2021-03-25T14:29:00Z</dcterms:modified>
</cp:coreProperties>
</file>